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umarłych mnie zostawiono,* Tak jak przebitych (mieczem), leżących w grobie, O których już nie pamiętasz, Bo oni już odcięci od Twej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26:6&lt;/x&gt;; &lt;x&gt;230 6:6&lt;/x&gt;; &lt;x&gt;230 115:17&lt;/x&gt;; &lt;x&gt;230 139:8&lt;/x&gt;; &lt;x&gt;290 38:18&lt;/x&gt;;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2024-04-29T05:47:08Z</dcterms:modified>
</cp:coreProperties>
</file>