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znajomych,* Uczyniłeś mnie dla nich ohydą; Jestem zamknięty – i nie wyjdę.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13:46&lt;/x&gt;; &lt;x&gt;220 19:13&lt;/x&gt;; &lt;x&gt;230 31:12&lt;/x&gt;; &lt;x&gt;230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2024-04-29T02:25:39Z</dcterms:modified>
</cp:coreProperties>
</file>