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unoszącym się morzem, Gdy wznosi swe fale, Ty je uspokajasz.*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&lt;x&gt;230 107:29&lt;/x&gt;;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2024-05-20T13:14:52Z</dcterms:modified>
</cp:coreProperties>
</file>