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jest też ziemia:* Ty posadowiłeś świat i to, co go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50:12&lt;/x&gt;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1:1-27&lt;/x&gt;; &lt;x&gt;230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2024-05-20T17:29:29Z</dcterms:modified>
</cp:coreProperties>
</file>