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podstawą Twego tronu,* Łaska i prawda kroczą przed Twym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sprawiedliwości i prawie opiera się Twój tron, Łaska oraz prawda znaczą Twą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zna okrzyk radości; będzie chodzić w świetle twego oblicza,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gruntem stolicy twojej; miłosierdzie i prawda uprzedzają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przygotowanie stolice twojej, miłosierdzie i prawda uprzedzą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tronu sprawiedliwość i prawo; przed Tobą kroczą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są podstawą tronu twego, Łaska i wierność idą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to fundamenty Twego tronu, łaska i wierność kroczą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i sprawiedliwość podstawą Twego tronu, łaska i wierność Cię poprzedzają.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są podstawą Twego tronu, łaskawość i wierność kroczą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розвеселилися за ті дні коли Ти нас упокорив, літа, в яких ми побачили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podstawą Twojego tronu; Twoje oblicze poprzedzają: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radosne wołanie. JAHWE, tacy chodzą w świetle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85:11-14&lt;/x&gt;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2024-05-20T17:26:26Z</dcterms:modified>
</cp:coreProperties>
</file>