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wróg* I podły człowiek** nie pognębi.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Wróg nie zmusi go do zapłacenia daniny. Wg 4QPs x : wróg i niegodziwy go nie pognębi.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podły człowiek, </w:t>
      </w:r>
      <w:r>
        <w:rPr>
          <w:rtl/>
        </w:rPr>
        <w:t>בֶן־עַוְלָה</w:t>
      </w:r>
      <w:r>
        <w:rPr>
          <w:rtl w:val="0"/>
        </w:rPr>
        <w:t xml:space="preserve"> , idiom: syn podłości.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2024-05-20T16:41:31Z</dcterms:modified>
</cp:coreProperties>
</file>