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1972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swoją łaskę, A moje przymierze z nim pozostanie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będzie cieszył się mą łaską, A moje przymierze z nim będzie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potomstwo utrwalę na wieki, a jego tron — jak dni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mu zachowam miłosierdzie moje, a przymierze moje stałe będzie przy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mu na wieki miłosierdzie moje i testament mój wierny jemu.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Zachowam dla niego łaskawość swą na wieki i wierne będzie moje z nim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 swoją, A przymierze moje z nim nie wzruszy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łaskę, a Moje przymierze z nim będzie trwałe.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swą łaskę dla niego i trwałe będzie moje z nim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wieki zachowam dla niego łaskę moją, a przymierze moje z nim trwać będzie niewzruszone.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Moją łaskę zachowam mu na wieki i będzie mu wierne Me przymierze.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potomstwo jego utwierdzę na zawsze, a jego tron – jak dni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2024-05-20T15:56:18Z</dcterms:modified>
</cp:coreProperties>
</file>