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swoją łaskę, A moje przymierze z nim pozostanie niewzruszone.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2024-05-20T16:04:14Z</dcterms:modified>
</cp:coreProperties>
</file>