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chodzili według moich rozstrzygnięć,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Lub nie będą stosować się do moich rozstrzygnięć,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znieważą, a moich przykazań nie będą przestrzegać;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synowie jego opuścili zakon mój, a w sądach moich nie chodzili;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synowie jego opuszczą zakon mój a w sądziech moich chodzić nie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synowie jego porzucą moje prawo i nie będą postępować według mych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synowie jego porzucą zakon mój I nie będą postępowali według nakazów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żyć według Moich wyroków,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postępować według mych wyroków,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jego porzucą moje Prawo i nie będą postępowali według moich postanowień,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synowie opuszczą Moje Prawo i nie będą postępować według Moich wyroków;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zbezczeszczą moje ustawy i przykazań mych nie będą przestrzegać,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2024-05-20T16:39:25Z</dcterms:modified>
</cp:coreProperties>
</file>