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5"/>
        <w:gridCol w:w="2304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ustawy pogwałcą I nie będą strzegli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pogwałcą moje ustawy I odwrócą się od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ukarzę rózgą ich przestępstwo, a ich nieprawość biczami.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ustawy moje splugawili, a przykazań moich nie przestrzegali: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zgwałcą sprawiedliwości moje a nie będą strzec przykazania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naruszą moje ustawy i nie będą pełnili moich rozkazów,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znieważą ustawy moje I nie będą przestrzegali przykazań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zbezczeszczą Moje ustawy i nie będą przestrzegać Moich przykazań,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zlekceważą moje nakazy i nie będą strzegli przykazań moich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pogwałcą moje ustawy i nie będą strzegli moich przykazań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znieważą Me ustawy i nie będą strzec Mych przykazań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rózgą zwrócę uwagę na ich występek, a ciosami – na ich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2024-05-20T13:10:57Z</dcterms:modified>
</cp:coreProperties>
</file>