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8"/>
        <w:gridCol w:w="2234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pogwałcę mego przymierza I tego, co wyszło z moich ust, nie zmienię.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pogwałcę mego przymierza I tego, co wyszło z moich ust, nie zmienię.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moją świętość, że nie skłamię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splugawię przymierza mego, a tego, co wyszło z ust moich, nie odmienię.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zgwałcę testamentu mojego, a co wychodzi z ust moich, nie odmienię.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zbezczeszczę mojego przymierza ani nie zmienię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naruszę przymierza mego I nie zmienię słowa ust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złamię Mojego przymierza i nie zmienię danego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złamię też mego przymierza, nie cofnę mojej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złamię mojego przymierza i nie zmienię tego, co usta moje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naruszę Mojego przymierza oraz mowy Mych ust nie zmienię.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w swojej świętości, nie będę okłamywał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2024-05-20T14:37:27Z</dcterms:modified>
</cp:coreProperties>
</file>