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Że nie zawiodę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2024-05-20T14:36:37Z</dcterms:modified>
</cp:coreProperties>
</file>