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trwać będzie na wieki,* A jego tron przede Mną – jak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72:17&lt;/x&gt;; &lt;x&gt;490 1:33&lt;/x&gt;; &lt;x&gt;520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2024-06-02T13:22:02Z</dcterms:modified>
</cp:coreProperties>
</file>