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7"/>
        <w:gridCol w:w="1708"/>
        <w:gridCol w:w="5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Zawarłem przymierze z moim wybrańcem, Przysiągłem swemu słudze Dawidowi: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2024-06-02T19:47:00Z</dcterms:modified>
</cp:coreProperties>
</file>