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przechodzący drogą, Stał się pośmiewiskiem wśród sąsiadów.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2024-05-20T15:23:23Z</dcterms:modified>
</cp:coreProperties>
</file>