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jego nieprzyjaciół, Sprawiłeś radość wszystkim jego wrogom.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2024-05-20T16:41:56Z</dcterms:modified>
</cp:coreProperties>
</file>