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7"/>
        <w:gridCol w:w="2336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też ostrze jego miecza I nie wsparłeś go w bitwie.*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też ostrze jego miecza I za Twoją sprawą nie ostał się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koniec jego chwale, a jego tron obaliłeś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ostrze miecza jego stępiłeś, a nie ratowałeś go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Odjąłeś pomoc mieczowi jego a nie ratowałeś go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stępiłeś ostrze jego miecza, nie pozwoliłeś mu ostać się w walce,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ostrze miecza jego I nie wspierałeś go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ostrze jego miecza i nie wsparłeś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ostrze jego miecza i nie pomogłeś mu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stępiłeś ostrze jego miecza, i nie wspomogłeś go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ostrze jego miecza i nie dałeś mu ratunku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go jego blasku, a tron jego rzuciłeś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wsparłeś go do bitwy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2024-05-20T13:10:03Z</dcterms:modified>
</cp:coreProperties>
</file>