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bohater, który by żył i nie zaznał śmierci Albo wyrwał swą duszę z mocy świata zmarłych?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są, o Panie, twoje dawne łaski,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przysiągłeś Dawidowi w swej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ludzi tak żyć może, aby nie oglądał śmierci? któż wyrwie duszę swą z mocy grobu?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który żyć będzie, a nie ogląda śmierci, wyrwie duszę swą z ręki piekielnej?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by żył, a nie zaznał śmierci, kto by życie swe wyrwał spod władzy Szeolu?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człowiek, który by żył i nie oglądał śmierci I wyrwał duszę swoją z krainy umarłych?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 człowiek, który żył i nie oglądał śmierci, który ocalił swoje życie z mocy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żył i nie ujrzy śmierci, i wyrwie swe życie z rąk 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z ludzi żyć będzie nie oglądając śmierci? Kto uratuje życie swoje przed mocą 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będzie żył, nie widząc śmierci, i z mocy grobu ocali swoją duszę?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twe dawniejsze przejawy lojalnej życzliwości, JAHWE, co do których w swej wierności przysiągłeś Dawidowi?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2024-05-20T15:27:49Z</dcterms:modified>
</cp:coreProperties>
</file>