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8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są, Panie, Twe wcześniejsze (dzieła) łaski, Które przysiągłeś w swej wierności Dawidowi?*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2024-05-20T17:15:31Z</dcterms:modified>
</cp:coreProperties>
</file>