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Wspomnij, Panie, na hańbę swoich sług,* Którą noszę w swoim łonie.** Wszystkie wielkie ludy,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Wejrzyj, Panie, na hańbę swoich sług,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Którą ciągle noszę w mej pamięci.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Wejrzyj na te wszystkie wielkie ludy,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twoi wrogowie znieważają, JAHWE, którą znieważają ścieżki twego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Wspomnij, Panie! na zelżywość sług twoich, a jakom ponosił wzgardę w zanadrzu swem od wszystkich narodów możnych.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Wspomni, JAHWE, na zelżywość sług twoich, (którąm zadzierżał w zanadrzu moim) od wiela narodów,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Pomnij, o Panie, na zniewagę sług Twoich, noszę w mym zanadrzu całą wrogość narodów,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Pomnij, Panie, na zniewagę sług twoich, Którą noszę w sercu moim jako doznaną od wielu narodów,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Wspomnij, Panie, na poniżenie Twoich sług. Noszę w piersi szyderstwa ludów,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JAHWE, o zniewadze sług Twoich, jakiej doznają od licznych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Wspomnij, Panie, na zniewagę Twoich sług, na to, że noszę w piersi wzgardę narodów,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Wspomnij, Panie, na wstyd Twoich sług, który nosiłem w moim łonie od wszystkich, licznych narodów;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to, jak twoi nieprzyjaciele znieważyli, JAHWE, jak znieważyli ślady stóp twego pomazańca.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może: swego sługi – wg Mss.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Idiom: w swej pamięci (l. świadomości 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2024-05-20T16:38:06Z</dcterms:modified>
</cp:coreProperties>
</file>