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hańbę swoich sług,* Którą noszę w swoim łonie.** Wszystkie wielkie ludy,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swego sługi – wg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swej pamięci (l. świadomości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2024-05-20T13:10:38Z</dcterms:modified>
</cp:coreProperties>
</file>