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7"/>
        <w:gridCol w:w="1598"/>
        <w:gridCol w:w="6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znieważyły – Twoi wrogowie, JAHWE, Którzy znieważyli ślady Twego pomazańca.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2024-05-20T17:26:40Z</dcterms:modified>
</cp:coreProperties>
</file>