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1742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– na wieki!* Amen,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 wieki będzie błogosławiony nasz PAN!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O, tak! Niech tak się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Pan na wieki!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 na wieki! Amen,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 na wieki! Amen,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na wieki! Amen! Niech tak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 na wieki! Amen.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będzie pochwalony na wieki. Amen, i 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Werset zaznaczający koniec księgi. Zob. &lt;x&gt;230 41:14&lt;/x&gt;;&lt;x&gt;230 72:18-19&lt;/x&gt;;&lt;x&gt;230 106:48&lt;/x&gt;.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41:14&lt;/x&gt;; &lt;x&gt;230 72:18-19&lt;/x&gt;; &lt;x&gt;230 106:48&lt;/x&gt;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2024-05-20T17:26:19Z</dcterms:modified>
</cp:coreProperties>
</file>