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– na wieki!* Amen,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zaznaczający koniec księgi. Zob. &lt;x&gt;230 41:14&lt;/x&gt;;&lt;x&gt;230 72:18-19&lt;/x&gt;;&lt;x&gt;230 106:48&lt;/x&gt;.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41:14&lt;/x&gt;; &lt;x&gt;230 72:18-19&lt;/x&gt;;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2024-05-20T17:28:49Z</dcterms:modified>
</cp:coreProperties>
</file>