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na obłoku jest równy JHWH* (I) podobny JAHWE pośród synów Bożych?**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na obłokach dorównuje JAHWE, Kto przypomina JAHWE pośród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straszliwy w zgromadzeniu świętych i budzi grozę wśród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na niebie przyrównany może być Panu? kto podobien jest Panu między synami mocarzów?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na obłokach JAHWE zrównany będzie? Podobny będzie Bogu między syny Bożemi?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na obłokach będzie równy Panu, któż wśród synów Bożych będzie do Pana podobny?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na obłokach równy Panu, Któż podobny Panu pośród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 obłokach jest równy JAHWE, kto jest podobny JAHWE wśród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na obłokach jest równy JAHWE, kto z synów Bożych podobny do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na wysokościach mógłby się równać z Jahwe, kto jest podobny Jahwe spośród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зникли в твому гніві і стривожилися в твоїй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 wysokościach kto dorówna WIEKUISTEMU, kto jest podobny do WIEKUISTEGO między synami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należy się bojaźń nacechowana szacunkiem – w zaufanym gronie świętych; jest on wspaniały i napawa lękiem – nad wszystkimi, którzy są wokół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2024-06-02T19:47:44Z</dcterms:modified>
</cp:coreProperties>
</file>