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2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na obłoku jest równy JHWH* (I) podobny JAHWE pośród synów Bożych?**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2024-05-20T16:36:39Z</dcterms:modified>
</cp:coreProperties>
</file>