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respekt przebywa w radzie świętych, Mocniejszy i groźniejszy niż wszyscy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JAHWE mocny? Twoja wierność bowiem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świętych bardzo jest Bóg straszliwy, a straszny nade wszystkich,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wielbion w radzie świętych, wielki i straszliwy nade wszytkie,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radzie świętych przejmuje bojaźnią, wielki jest i straszny - ponad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groźny jest w gronie świętych, Potężny i straszny 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bojaźnią w gronie świętych, jest wielki i zatrważający ponad wszystkich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bojaźń w radzie świętych, wielki i groźny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radzie świętych, wielki i straszliwszy niż wszyscy,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перед Тобою наші беззаконня, наш вік на просвічення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wielbiony w niezliczonym zgromadzeniu świętych i wspaniały ponad całym swym otoczeniem.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jest tak pełen energii jak ty, Jah? I zewsząd otacza cię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2024-06-02T13:23:49Z</dcterms:modified>
</cp:coreProperties>
</file>