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ostoją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Panie! tyś bywał ucieczką naszą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stałeś się ucieczką nam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Tyś był ostoją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człowieka Bożego, Mojżesza. Panie, do Ciebie z pokolenia na pokolenie się uciekamy.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Ty byłeś nam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ucieczką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хвали Давида. Хто живе в помочі Всевишнього поселиться в покрові Бога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Bożego męża. Panie, Ty byłeś dla nas schronieniem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pokazałeś, że jesteś dla nas prawdziwym mieszkaniem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2024-04-29T09:24:59Z</dcterms:modified>
</cp:coreProperties>
</file>