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Jak długo jeszcze?* I zmiłuj się nad swoimi sługami!**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PANIE! Jak długo jeszcze? Zmiłuj się nad swoimi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Powróć, JAHWE.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Zlituj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 się, Panie! dokądże odwłaczasz? zlitujże się nad 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 się, JAHWE, dokądże? A daj się ubłagać sługom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o Panie, dokądże jeszcze...? I bądź litościwy dla sług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nam, Panie, jak długo jeszcze, Zmiłuj się nad sługami swymi!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JAHWE, jak długo jeszcze? Zlituj się nad swoimi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PANIE! Jak długo jeszcze? Ulituj się nad Twoimi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o Jahwe! Jakże długo jeszcze? Ulituj się nad swymi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аспіда і васіліска наступиш і потопчеш льва і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WIEKUISTY. Jak długo jeszcze? Ulituj się nad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powrócić, Jehowo! Jak długo to będzie? I użal się nad swoimi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6:4&lt;/x&gt;; &lt;x&gt;230 74:10&lt;/x&gt;; &lt;x&gt;230 82:2&lt;/x&gt;; &lt;x&gt;230 94:3&lt;/x&gt;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32:12&lt;/x&gt;; 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2024-04-29T12:19:49Z</dcterms:modified>
</cp:coreProperties>
</file>