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7"/>
        <w:gridCol w:w="55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Rozwesel nas w zamian za dni naszego upokorzenia, Za lata oglądania niedoli!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Rozwesel nas w zamian za dni upokorzenia, Za lata doznawania niedoli!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 nam radość według dni, w których nas trapiłeś; według lat, w których zaznaliśmy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Rozweselże nas według dni, którycheś nas utrapił, według lat, którycheśmy doznali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Weseliliśmy się za dni, w któreś nas uniżył, za lata, któreśmy widzieli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radość według [miary] dni, w których nas przygniotłeś, i lat, w których zaznaliśmy niedoli.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Rozwesel nas w zamian za dni, gdyś nas utrapił, Za lata, w których oglądaliśmy niedolę!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Rozwesel nas za dni naszego udręczenia, za lata, w których doznaliśmy nieszczęścia.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Byśmy doznali pociechy w zamian za dni udręki, za lata, w których doświadczyliśmy nieszczęścia!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Użycz nam radości w zamian za wszystkie dni, kiedyś nas doświadczał, za wszystkie lata, w których cierpieliśmy niedolę.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Закличе до мене, і Я його вислухаю, Я з ним в журбі і його визволю і прославлю.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Pociesz nas na miarę dni, w których nas trapiłeś, na miarę lat przez które oglądaliśmy niedolę.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Rozraduj nas odpowiednio do dni, gdy nas trapiłeś, do lat, gdy widzieliśmy nieszczęście.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2024-04-29T09:52:00Z</dcterms:modified>
</cp:coreProperties>
</file>