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Mnie wzywał, a Ja mu odpowiem, Ja sam będę z nim w niedoli, Wyrwę go i obdarzę chwałą,*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2024-05-02T05:30:45Z</dcterms:modified>
</cp:coreProperties>
</file>