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2063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wielkie są Twoje dzieła, JAHWE,* Bardzo głębokie Twe myśli.**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są Twoje dokonania, JAHWE, I Twoje myśli tak głębokie!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Prostak nie zna, a głupi tego nie rozumie: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 wielmożne są sprawy twoje, Panie! bardzo głębokie są myśli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 wielmożne są, JAHWE, sprawy twoje, nazbyt głębokie zstały się myśli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wielkie są dzieła Twoje, Panie, jak niezgłębione Twe zamysły!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wielkie są dzieła twoje, Panie, Bardzo głębokie są myśli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wielkie są Twoje dzieła, jak głębokie są Twoje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wspaniałe są dzieła Twoje, JAHWE, jak bardzo głębokie są Twe myśli!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jakże wielkie są dzieła Twoje, Jahwe! Niezgłębione są myśli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wzniosłe są Twoje dzieła, WIEKUISTY, i niezmiernie głębokie Twe zamysły.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mąż nierozumny nie potrafi ich poznać i żaden głupiec nie potrafi tego zrozumieć.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plany.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2024-04-29T06:28:08Z</dcterms:modified>
</cp:coreProperties>
</file>