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wielkie są Twoje dzieła, JAHWE,* Bardzo głębokie Twe myśli.**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2024-04-29T05:47:20Z</dcterms:modified>
</cp:coreProperties>
</file>