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ich nie pozna,* Głupi** *** ich nie pojmie.****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jest nierozumny i nie pozna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zuchwały.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49:11&lt;/x&gt;; &lt;x&gt;230 73:22&lt;/x&gt;; &lt;x&gt;240 12:1&lt;/x&gt;; &lt;x&gt;240 30:2&lt;/x&gt;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2024-04-29T02:46:17Z</dcterms:modified>
</cp:coreProperties>
</file>