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umocniony od dawna, Ty sam – od wieczności!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jest niewzruszony — jak dawniej, Tylko Ty trwasz od wieczności!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jest utwierdzony od wieków, ty jesteś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Utwierdzona jest stolica twoja przed wszystkiemi czasy; tyś jest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Zgotowana stolica twoja od onego czasu, ty jesteś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niewzruszony od wieczności, Ty jesteś od wieków,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stoi twój tron od dawna, Tyś jest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od dawna utwierdzony, Ty istniejesz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stoi mocno; Ty jesteś Przedwieczny.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stoi Twój tron od pradawna, Ty jesteś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 вгору, Ти, що судиш землю, віддай віддачу гордим.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utwierdzony świat oraz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 jest utwierdzony od dawna; tyś jest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2024-06-01T22:46:38Z</dcterms:modified>
</cp:coreProperties>
</file>