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94:12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Szczęśliwy bohater, którego karcisz, JAHWE,* I uczysz na podstawie swego Prawa,**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5:17&lt;/x&gt;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2024-05-05T19:13:48Z</dcterms:modified>
</cp:coreProperties>
</file>