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** Śpiewajcie JAHWE –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dom był odbudowywany po niewoli – Pieśń Dawida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98:1&lt;/x&gt;; &lt;x&gt;230 144:9&lt;/x&gt;; &lt;x&gt;230 149:1&lt;/x&gt;; &lt;x&gt;290 42:10&lt;/x&gt;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2024-04-29T03:40:00Z</dcterms:modified>
</cp:coreProperties>
</file>