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Wśród wszystkich ludów niezwykłe Jego dzieła,*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 I wśród wszystkich ludów niezwykłe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jego chwałę, wśród wszystkich ludów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 chwałę jego, między wszystkimi ludźmi cuda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narody chwałę jego, między wszytkimi ludźmi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Jego chwałę wśród narodów, Jego cuda - pośród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chwałę jego, Wśród wszystkich ludów cuda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Jego cuda wśród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Jego chwałę wśród pogan, Jego cuda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chwałę Jego, pośród wszystkich ludów cuda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піде огонь і попалить його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ludami opowiadajcie Jego chwałę, Jego cuda pomiędzy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wśród narodów jego chwałę, wśród wszystkich ludów jego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cudowne dzieła; (2)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2024-04-28T20:36:49Z</dcterms:modified>
</cp:coreProperties>
</file>