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imienia,* Przynieście dary i wejdźcie do Jego przedsionków!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godną Jego imienia! Przynieście dary! Wejdźcie do Jego przedsionków!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 przynieście dary i wejdźcie do jego przedsionków.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imienia jego; przynieście dary, a wnijdźcie do sieni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 chwałę imieniowi jego. Bierzcie ofiary a wchodźcie do sieni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Jego imienia! Nieście ofiary i wchodźcie do Jego przedsionków,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należną imieniu jego, Przynieście dary i wejdźcie do przedsionków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 przynieście dary i wejdźcie na Jego dziedzińce,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imieniu. Weźcie ofiary i przyjdźcie na Jego dziedzińce.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przynoście dary i wstępujcie na Jego dziedzińce!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і розвеселився Сіон, і зраділи юдейські дочки задля твоїх судеб,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WIEKUISTEMU cześć Jego Imienia; składajcie dary oraz wchodźcie do Jego przedsionków.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należną jego imieniu; przynieście dar i wejdźcie na jego dziedzińce.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2024-04-29T02:16:09Z</dcterms:modified>
</cp:coreProperties>
</file>