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9"/>
        <w:gridCol w:w="53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Pokłońcie się JHWH* w świętej szacie! Zadrżyj przed Jego obliczem, cała ziemio!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Pokłońcie się JAHWE w odświętnych szatach! Zadrżyj przed Nim, cała ziemio!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JAHWE pokłon w ozdobie świętości, niech cała ziemia drży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Kłaniajcie się Panu w ozdobie świętobliwości; niech się lęka oblicza jego wszystka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kłaniajcie się JAHWE w sieni świętej jego. Niech się wzruszy od obliczności jego wszystka ziemia,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pokłon odziani w święte szaty! Zadrżyj, cała ziemio, przed Jego obliczem!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Panu pokłon w świętej szacie! Drżyj przed nim, cała ziemio!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złóżcie pokłon JAHWE odziani w święte szaty! Zadrżyj cała ziemio przed Jego obliczem!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Adorujcie JAHWE w Jego wspaniałej świątyni! Zadrżyj przed Nim cała ziemio!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poświęconych szatach padnijcie na twarz przed Jahwe, drżyjcie przed Nim, wszystkie ziemie!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Ти є Господь Всевишний над всією землею, Ти дуже піднявся вгору понад всіх богів.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uroczystym nastroju ukorzcie się przed WIEKUISTYM; zadrżyj przed Nim cała ziemio.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Pokłońcie się JAHWE w świętej ozdobie; miejcie z jego powodu dotkliwe boleści, wszyscy ludzie na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2024-04-28T23:40:34Z</dcterms:modified>
</cp:coreProperties>
</file>