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6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Kochający* JAHWE, nienawidźcie zła! Ten, który strzeże dusz (ludzi) Mu oddanych,** Wyrywa ich z ręki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10:12&lt;/x&gt;; &lt;x&gt;50 11:13&lt;/x&gt;; &lt;x&gt;50 19:9&lt;/x&gt;; &lt;x&gt;50 30:6&lt;/x&gt;; &lt;x&gt;60 22:5&lt;/x&gt;; &lt;x&gt;60 23:11&lt;/x&gt;; &lt;x&gt;230 31:24&lt;/x&gt;; &lt;x&gt;230 116:1&lt;/x&gt;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Dawida. Pan króluje G; Dawidowy. Psalm 4QPs k G Mss (ponadto w 4QPs m poprzedzony Ps 135). Psalm koronacyjny (pod. jak Ps 27, 47, 93, 96-99).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2024-04-30T00:00:45Z</dcterms:modified>
</cp:coreProperties>
</file>