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JAHWE, sprawiedliwi, I wysławiajcie świętą pamięć* o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JAHWE, sprawiedliwi, Z wdzięcznością wspominajcie Jego święte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Weselcie się w JAHWE, sprawiedliwi, i wysławiajcie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pamiętając o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sprawiedliwi w Panu, a wysławiajcie pamiątkę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się, sprawiedliwi, w JAHWE a wysławiajcie pamiątkę 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Sprawiedliwi, weselcie się w Panu i wysławiajcie Jego święte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sprawiedliwi w Panu I wysławiajcie święte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JAHWE, sprawiedliwi, wysławiajcie Jego święte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Sprawiedliwi, radujcie się JAHWE, i miejcie w pamięci świętość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Jahwe, sprawiedliwi, i wysławiajcie święte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WIEKUISTYM sprawiedliwi i wysławiajcie pamiątką Jego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Prawi, radujcie się w JAHWE i dzięki składajcie jego świętemu, pamiętnemu mianu.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podnóżkowi, (…) ku Jego świętej górze (w. 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2024-04-29T20:25:48Z</dcterms:modified>
</cp:coreProperties>
</file>