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świętą pamięć* o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2024-04-29T19:27:03Z</dcterms:modified>
</cp:coreProperties>
</file>