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błyskawice;* Ziemia zobaczyła (to) – i zadrżała!**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błyskawice, Na ten widok dreszcz przeniknął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oświetlają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okrąg świata, co widząc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Oświeciły błyskawice jego okrąg ziemie, ujźrzała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patrzy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drży, gdy to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świat oświecają, a ziemia drży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rozświetlają okrąg świata, ziemia widzi to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Склиніть Богові, вся земля, співайте і зрадійте і заспівайте.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błyskawice oświetlały świat zamieszkały. Widziała to ziemia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oświetliły żyzną krainę; ujrzała to ziemia i chwyciły ją dotkliwe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&lt;x&gt;230 77:19&lt;/x&gt;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&lt;x&gt;70 5:4-5&lt;/x&gt;; &lt;x&gt;230 68:9&lt;/x&gt;; &lt;x&gt;230 77:17&lt;/x&gt;; &lt;x&gt;230 114:4&lt;/x&gt;; &lt;x&gt;410 1:5&lt;/x&gt;;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2024-04-29T20:54:32Z</dcterms:modified>
</cp:coreProperties>
</file>