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rozświetliły Jego błyskawice;* Ziemia zobaczyła (to) – i zadrżała!**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&lt;x&gt;230 77:19&lt;/x&gt;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&lt;x&gt;70 5:4-5&lt;/x&gt;; &lt;x&gt;230 68:9&lt;/x&gt;; &lt;x&gt;230 77:17&lt;/x&gt;; &lt;x&gt;230 114:4&lt;/x&gt;; &lt;x&gt;410 1:5&lt;/x&gt;;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2024-04-29T19:02:36Z</dcterms:modified>
</cp:coreProperties>
</file>