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obliczem JAHWE,* Przed obliczem Pana (rozpłynęła się) cała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JAHWE I rozpłynęła się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topią się jak wosk przed obliczem JAHWE, przed obliczem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jako wosk rozpływają się przed obliczem Pańskiem,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jako wosk rozpłynęły przed obliczem PANSKIM, przed obliczem Pana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topnieją jak wosk przed obliczem Pana, przed obliczem Władcy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wosk topnieją przed obliczem Pana,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wosk topnieją przed obliczem JAHWE, topnieją przed obliczem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topią się jak wosk przed obliczem JAHWE, przed obliczem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topnieją jak wosk (przed Jahwe),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 на гуслях, на гуслях і голосом псальма.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WIEKUISTYM, przed Panem całej ziemi, góry jak wosk stopniały.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niczym wosk – za sprawą JAHWE, za sprawą Pana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2024-04-29T21:54:09Z</dcterms:modified>
</cp:coreProperties>
</file>