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służący bożyszczom,* Którzy chlubią się swoimi nicościami** – Pokłońcie się Jemu, (wy), wszyscy bogowie!***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wstydem słudzy martwych bóstw, Którzy chełpią się swoimi nicościami.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Pokłońcie się Jemu, wy, wszystkie bożyszcza!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wszyscy, którzy służą posągom, którzy chlubią się bożkami; oddajcie mu pokłon,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będą zawstydzeni wszyscy, którzy służą obrazom, którzy się chlubią w bałwanach; kłaniajcież mu się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wszyscy, którzy służą rycinom, i którzy się chłubią w bałwanach swoich. Kłaniajcie się mu wszyscy anjołowie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wszyscy, którzy czczą posągi i chlubią się bożkami; wszyscy bogowie niech Mu hołd 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czciciele bożków, Którzy chlubią się bałwanami, Ukórzcie się przed nim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spłoną ze wstydu czciciele bożków, którzy chlubią się bałwanami! Wszyscy ich bogowie niech Mu hołd oddadzą!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wszyscy, którzy czczą posągi, którzy się chlubią swymi bożkami. Oddajcie Mu hołd wszyscy bogowie.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się okryją wszyscy słudzy rzeźbionych bożków, którzy chwałę w nicości znajdują; wszyscy bogowie padają przed Nim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зрушиться море і її повнота, вселенна і ті, що в ній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Korzą się przed Nim wszyscy, co wychwalają bóstwa, zawstydzeni są czciciele posągów i wielbiciele bożyszcz.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zawstydzeni wszyscy, którzy służą jakiemuś rzeźbionemu wizerunkowi, ci, którzy się chełpią nic niewartymi bogami. Pokłońcie się mu, wszyscy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20:4&lt;/x&gt;; &lt;x&gt;30 26:1&lt;/x&gt;; &lt;x&gt;50 5:8&lt;/x&gt;; &lt;x&gt;230 25:3&lt;/x&gt;; &lt;x&gt;230 37:19&lt;/x&gt;; &lt;x&gt;290 1:29&lt;/x&gt;; &lt;x&gt;290 44:9-20&lt;/x&gt;; &lt;x&gt;290 45:16&lt;/x&gt;; &lt;x&gt;290 46:1-7&lt;/x&gt;; &lt;x&gt;300 10:8-9&lt;/x&gt;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Przyniosły Mu zbawienie.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Jakuba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2024-04-29T23:57:50Z</dcterms:modified>
</cp:coreProperties>
</file>