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służący bożyszczom,* Którzy chlubią się swoimi nicościami** – Pokłońcie się Jemu, (wy), wszyscy bogowie!***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&lt;x&gt;30 26:1&lt;/x&gt;; &lt;x&gt;50 5:8&lt;/x&gt;; &lt;x&gt;230 25:3&lt;/x&gt;; &lt;x&gt;230 37:19&lt;/x&gt;; &lt;x&gt;290 1:29&lt;/x&gt;; &lt;x&gt;290 44:9-20&lt;/x&gt;; &lt;x&gt;290 45:16&lt;/x&gt;; &lt;x&gt;290 46:1-7&lt;/x&gt;; &lt;x&gt;300 10:8-9&lt;/x&gt;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Przyniosły Mu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Jakuba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2024-04-29T17:58:25Z</dcterms:modified>
</cp:coreProperties>
</file>