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8"/>
        <w:gridCol w:w="3143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Przypowieści* Salomona, syna Dawida, króla Izraela: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 Salomona, syna Dawida,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Salomona, syna Dawida, króla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 Salomona, syna Dawidowego, króla Izraelskiego,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 Salomona, syna Dawidowego,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Salomona, syna Dawida, króla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 Salomona, syna Dawida, króla izraelskiego: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Salomona, syna Dawida, króla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Salomona, syna Dawida, króla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Salomona, syna Dawida, króla izraelskiego, [które służą]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Приповідки Соломона сина Давида, який царював в Ізраїлі,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 Salomona, syna Dawida, króla israelskiego.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Salomona, syna Dawida, króla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Przypowieści, </w:t>
      </w:r>
      <w:r>
        <w:rPr>
          <w:rtl/>
        </w:rPr>
        <w:t>מְׁשָלִים</w:t>
      </w:r>
      <w:r>
        <w:rPr>
          <w:rtl w:val="0"/>
        </w:rPr>
        <w:t xml:space="preserve"> (meszalim), ׁ</w:t>
      </w:r>
      <w:r>
        <w:rPr>
          <w:rtl/>
        </w:rPr>
        <w:t>שְֹלמֹה מִׁשְלֵי</w:t>
      </w:r>
      <w:r>
        <w:rPr>
          <w:rtl w:val="0"/>
        </w:rPr>
        <w:t xml:space="preserve"> (miszle szelomo h), παροιμίαι Σαλωμῶντος.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2024-04-19T05:03:25Z</dcterms:modified>
</cp:coreProperties>
</file>