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wzywać mnie będą, lecz im nie odpowiem, poszukiwać mnie, ale mnie nie znajdą.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2024-04-26T19:35:42Z</dcterms:modified>
</cp:coreProperties>
</file>